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3912F29" w:rsidR="009815C7" w:rsidRPr="007B0071" w:rsidRDefault="004A02D2" w:rsidP="00E9333B">
      <w:pPr>
        <w:spacing w:after="0" w:line="240" w:lineRule="auto"/>
        <w:jc w:val="center"/>
        <w:rPr>
          <w:rFonts w:ascii="Sylfaen" w:hAnsi="Sylfaen" w:cs="Sylfaen"/>
          <w:b/>
          <w:lang w:val="ka-GE"/>
        </w:rPr>
      </w:pPr>
      <w:r>
        <w:rPr>
          <w:rFonts w:ascii="Sylfaen" w:hAnsi="Sylfaen" w:cs="Sylfaen"/>
          <w:b/>
          <w:lang w:val="ka-GE"/>
        </w:rPr>
        <w:t>წყალსადენისა და წყალარინების</w:t>
      </w:r>
      <w:r w:rsidR="00F60BDF">
        <w:rPr>
          <w:rFonts w:ascii="Sylfaen" w:hAnsi="Sylfaen" w:cs="Sylfaen"/>
          <w:b/>
          <w:lang w:val="ka-GE"/>
        </w:rPr>
        <w:t xml:space="preserve"> </w:t>
      </w:r>
      <w:r>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5E651C">
        <w:rPr>
          <w:rFonts w:ascii="Sylfaen" w:hAnsi="Sylfaen" w:cs="Sylfaen"/>
          <w:b/>
          <w:lang w:val="ka-GE"/>
        </w:rPr>
        <w:t xml:space="preserve">და </w:t>
      </w:r>
      <w:r w:rsidR="005E651C" w:rsidRPr="005E651C">
        <w:rPr>
          <w:rFonts w:ascii="Sylfaen" w:hAnsi="Sylfaen" w:cs="Sylfaen"/>
          <w:b/>
          <w:lang w:val="ka-GE"/>
        </w:rPr>
        <w:t>დიღმის მასივ</w:t>
      </w:r>
      <w:r w:rsidR="005E651C">
        <w:rPr>
          <w:rFonts w:ascii="Sylfaen" w:hAnsi="Sylfaen" w:cs="Sylfaen"/>
          <w:b/>
          <w:lang w:val="ka-GE"/>
        </w:rPr>
        <w:t xml:space="preserve">ში </w:t>
      </w:r>
      <w:r w:rsidR="005E651C" w:rsidRPr="005E651C">
        <w:rPr>
          <w:rFonts w:ascii="Sylfaen" w:hAnsi="Sylfaen" w:cs="Sylfaen"/>
          <w:b/>
          <w:lang w:val="ka-GE"/>
        </w:rPr>
        <w:t>გამრეცხებისა და სახ.ჰიდრანტები</w:t>
      </w:r>
      <w:r w:rsidR="005E651C">
        <w:rPr>
          <w:rFonts w:ascii="Sylfaen" w:hAnsi="Sylfaen" w:cs="Sylfaen"/>
          <w:b/>
          <w:lang w:val="ka-GE"/>
        </w:rPr>
        <w:t xml:space="preserve">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3D7673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E651C" w:rsidRPr="005E651C">
        <w:rPr>
          <w:rFonts w:ascii="Sylfaen" w:hAnsi="Sylfaen" w:cs="Sylfaen"/>
          <w:lang w:val="ka-GE"/>
        </w:rPr>
        <w:t xml:space="preserve">წყალსადენისა და წყალარინების ქსელების სარეაბილიტაციო და დიღმის მასივში გამრეცხებისა და სახ.ჰიდრანტების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6B5945A5"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5E651C">
        <w:rPr>
          <w:rFonts w:asciiTheme="minorHAnsi" w:hAnsiTheme="minorHAnsi" w:cstheme="minorHAnsi"/>
          <w:b/>
          <w:lang w:val="ka-GE"/>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2E394C37" w:rsidR="004A02D2" w:rsidRPr="005E651C" w:rsidRDefault="005E651C" w:rsidP="00214A8E">
      <w:pPr>
        <w:pStyle w:val="ListParagraph"/>
        <w:numPr>
          <w:ilvl w:val="0"/>
          <w:numId w:val="7"/>
        </w:numPr>
        <w:spacing w:after="0" w:line="240" w:lineRule="auto"/>
        <w:rPr>
          <w:rFonts w:asciiTheme="minorHAnsi" w:hAnsiTheme="minorHAnsi" w:cstheme="minorHAnsi"/>
          <w:b/>
          <w:u w:val="single"/>
          <w:lang w:val="ka-GE"/>
        </w:rPr>
      </w:pPr>
      <w:r w:rsidRPr="005E651C">
        <w:rPr>
          <w:rFonts w:ascii="Sylfaen" w:hAnsi="Sylfaen" w:cs="Sylfaen"/>
          <w:b/>
          <w:u w:val="single"/>
          <w:lang w:val="ka-GE"/>
        </w:rPr>
        <w:t>მუხიანი 2,ბორჯომის ქუჩ</w:t>
      </w:r>
      <w:r>
        <w:rPr>
          <w:rFonts w:ascii="Sylfaen" w:hAnsi="Sylfaen" w:cs="Sylfaen"/>
          <w:b/>
          <w:u w:val="single"/>
          <w:lang w:val="ka-GE"/>
        </w:rPr>
        <w:t xml:space="preserve">ის </w:t>
      </w:r>
      <w:r w:rsidR="00E1371C" w:rsidRPr="005E651C">
        <w:rPr>
          <w:rFonts w:ascii="Sylfaen" w:hAnsi="Sylfaen" w:cs="Sylfaen"/>
          <w:b/>
          <w:u w:val="single"/>
          <w:lang w:val="ka-GE"/>
        </w:rPr>
        <w:t>წყალ</w:t>
      </w:r>
      <w:r>
        <w:rPr>
          <w:rFonts w:ascii="Sylfaen" w:hAnsi="Sylfaen" w:cs="Sylfaen"/>
          <w:b/>
          <w:u w:val="single"/>
          <w:lang w:val="ka-GE"/>
        </w:rPr>
        <w:t>სადენის ქსელის რეაბილიტაცია</w:t>
      </w:r>
    </w:p>
    <w:p w14:paraId="20C9909B" w14:textId="21C958C4" w:rsidR="005E651C" w:rsidRPr="005E651C" w:rsidRDefault="005E651C" w:rsidP="00214A8E">
      <w:pPr>
        <w:pStyle w:val="ListParagraph"/>
        <w:numPr>
          <w:ilvl w:val="0"/>
          <w:numId w:val="7"/>
        </w:numPr>
        <w:rPr>
          <w:rFonts w:ascii="Sylfaen" w:hAnsi="Sylfaen" w:cs="Sylfaen"/>
          <w:b/>
          <w:u w:val="single"/>
          <w:lang w:val="ka-GE"/>
        </w:rPr>
      </w:pPr>
      <w:r w:rsidRPr="005E651C">
        <w:rPr>
          <w:rFonts w:ascii="Sylfaen" w:hAnsi="Sylfaen" w:cs="Sylfaen"/>
          <w:b/>
          <w:u w:val="single"/>
          <w:lang w:val="ka-GE"/>
        </w:rPr>
        <w:t xml:space="preserve">გაგარინისა (ზურაბ ჟვანიას მოედანი) </w:t>
      </w:r>
      <w:r>
        <w:rPr>
          <w:rFonts w:ascii="Sylfaen" w:hAnsi="Sylfaen" w:cs="Sylfaen"/>
          <w:b/>
          <w:u w:val="single"/>
          <w:lang w:val="ka-GE"/>
        </w:rPr>
        <w:t xml:space="preserve">ქუჩის </w:t>
      </w:r>
      <w:r w:rsidRPr="005E651C">
        <w:rPr>
          <w:rFonts w:ascii="Sylfaen" w:hAnsi="Sylfaen" w:cs="Sylfaen"/>
          <w:b/>
          <w:u w:val="single"/>
          <w:lang w:val="ka-GE"/>
        </w:rPr>
        <w:t>წყალ</w:t>
      </w:r>
      <w:r>
        <w:rPr>
          <w:rFonts w:ascii="Sylfaen" w:hAnsi="Sylfaen" w:cs="Sylfaen"/>
          <w:b/>
          <w:u w:val="single"/>
          <w:lang w:val="ka-GE"/>
        </w:rPr>
        <w:t>არინების</w:t>
      </w:r>
      <w:r w:rsidRPr="005E651C">
        <w:rPr>
          <w:rFonts w:ascii="Sylfaen" w:hAnsi="Sylfaen" w:cs="Sylfaen"/>
          <w:b/>
          <w:u w:val="single"/>
          <w:lang w:val="ka-GE"/>
        </w:rPr>
        <w:t xml:space="preserve"> ქსელის რეაბილიტაცია</w:t>
      </w:r>
    </w:p>
    <w:p w14:paraId="0353AF42" w14:textId="2005A6FB" w:rsidR="001B055A" w:rsidRPr="00880C95" w:rsidRDefault="00880C95" w:rsidP="00214A8E">
      <w:pPr>
        <w:pStyle w:val="ListParagraph"/>
        <w:numPr>
          <w:ilvl w:val="0"/>
          <w:numId w:val="7"/>
        </w:numPr>
        <w:spacing w:after="0" w:line="240" w:lineRule="auto"/>
        <w:ind w:right="90"/>
        <w:jc w:val="both"/>
        <w:rPr>
          <w:rFonts w:ascii="Sylfaen" w:hAnsi="Sylfaen" w:cs="Sylfaen"/>
          <w:b/>
          <w:bCs/>
          <w:lang w:val="ka-GE"/>
        </w:rPr>
      </w:pPr>
      <w:r w:rsidRPr="00880C95">
        <w:rPr>
          <w:rFonts w:ascii="Sylfaen" w:hAnsi="Sylfaen" w:cs="Sylfaen"/>
          <w:b/>
          <w:u w:val="single"/>
          <w:lang w:val="ka-GE"/>
        </w:rPr>
        <w:t>დიღმის მასივის კვარტლების და ლუბლიანას მიმართულებაზე გამრეცხებ</w:t>
      </w:r>
      <w:r>
        <w:rPr>
          <w:rFonts w:ascii="Sylfaen" w:hAnsi="Sylfaen" w:cs="Sylfaen"/>
          <w:b/>
          <w:u w:val="single"/>
          <w:lang w:val="ka-GE"/>
        </w:rPr>
        <w:t>ისა და სახ. ჰიდრანტების მოწყობა</w:t>
      </w:r>
    </w:p>
    <w:p w14:paraId="13E3B5AA" w14:textId="77777777" w:rsidR="00880C95" w:rsidRPr="00880C95" w:rsidRDefault="00880C95" w:rsidP="00880C95">
      <w:pPr>
        <w:pStyle w:val="ListParagraph"/>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3545EF0" w:rsidR="00DB5C8D" w:rsidRDefault="005E651C" w:rsidP="00DE5EA9">
      <w:pPr>
        <w:spacing w:after="0" w:line="240" w:lineRule="auto"/>
        <w:jc w:val="both"/>
        <w:rPr>
          <w:rFonts w:ascii="Sylfaen" w:hAnsi="Sylfaen" w:cs="Sylfaen"/>
          <w:lang w:val="ka-GE"/>
        </w:rPr>
      </w:pPr>
      <w:r w:rsidRPr="005E651C">
        <w:rPr>
          <w:rFonts w:ascii="Sylfaen" w:hAnsi="Sylfaen" w:cs="Sylfaen"/>
          <w:lang w:val="ka-GE"/>
        </w:rPr>
        <w:t xml:space="preserve">წყალსადენისა და წყალარინების ქსელების სარეაბილიტაციო და დიღმის მასივში გამრეცხებისა და სახ.ჰიდრანტების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214A8E">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214A8E">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0F47EBC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 xml:space="preserve">ლების გაფორმებამდე </w:t>
      </w:r>
      <w:r w:rsidR="000C3AC5" w:rsidRPr="000C3AC5">
        <w:rPr>
          <w:rFonts w:ascii="Sylfaen" w:hAnsi="Sylfaen" w:cs="Sylfaen"/>
          <w:b/>
          <w:lang w:val="ka-GE"/>
        </w:rPr>
        <w:t>მუხიანი, ბორჯომის ქუჩის წყალსადენის რეაბილიტაციის</w:t>
      </w:r>
      <w:r w:rsidR="00BC2FA5" w:rsidRPr="00BC2FA5">
        <w:rPr>
          <w:rFonts w:ascii="Sylfaen" w:hAnsi="Sylfaen" w:cs="Sylfaen"/>
          <w:b/>
          <w:lang w:val="ka-GE"/>
        </w:rPr>
        <w:t xml:space="preserve"> პროექტზე</w:t>
      </w:r>
      <w:r w:rsidR="00BC2FA5">
        <w:rPr>
          <w:rFonts w:ascii="Sylfaen" w:hAnsi="Sylfaen" w:cs="Sylfaen"/>
          <w:lang w:val="ka-GE"/>
        </w:rPr>
        <w:t xml:space="preserve"> </w:t>
      </w:r>
      <w:r w:rsidR="007810B6" w:rsidRPr="007F1866">
        <w:rPr>
          <w:rFonts w:ascii="Sylfaen" w:hAnsi="Sylfaen" w:cs="Sylfaen"/>
          <w:lang w:val="ka-GE"/>
        </w:rPr>
        <w:t>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475730DC" w:rsidR="007810B6" w:rsidRPr="007F1866" w:rsidRDefault="004A02D2" w:rsidP="00214A8E">
      <w:pPr>
        <w:pStyle w:val="ListParagraph"/>
        <w:numPr>
          <w:ilvl w:val="0"/>
          <w:numId w:val="6"/>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w:t>
      </w:r>
      <w:r w:rsidR="00FE70B4">
        <w:rPr>
          <w:rFonts w:ascii="Sylfaen" w:hAnsi="Sylfaen" w:cs="Sylfaen"/>
          <w:lang w:val="ka-GE"/>
        </w:rPr>
        <w:t xml:space="preserve">ყველა რისკის დაზღვევის პოლისი) + </w:t>
      </w:r>
      <w:r w:rsidR="00FE70B4">
        <w:rPr>
          <w:rFonts w:ascii="Sylfaen" w:hAnsi="Sylfaen" w:cs="Sylfaen"/>
        </w:rPr>
        <w:t>GWP-</w:t>
      </w:r>
      <w:r w:rsidR="00FE70B4">
        <w:rPr>
          <w:rFonts w:ascii="Sylfaen" w:hAnsi="Sylfaen" w:cs="Sylfaen"/>
          <w:lang w:val="ka-GE"/>
        </w:rPr>
        <w:t xml:space="preserve">ის </w:t>
      </w:r>
      <w:r w:rsidR="00780395" w:rsidRPr="00780395">
        <w:rPr>
          <w:rFonts w:ascii="Sylfaen" w:hAnsi="Sylfaen" w:cs="Sylfaen"/>
          <w:lang w:val="ka-GE"/>
        </w:rPr>
        <w:t>მასალის გათვალისწინებით (</w:t>
      </w:r>
      <w:r w:rsidR="000C3AC5">
        <w:rPr>
          <w:rFonts w:ascii="Sylfaen" w:hAnsi="Sylfaen" w:cs="Sylfaen"/>
          <w:lang w:val="ka-GE"/>
        </w:rPr>
        <w:t>155</w:t>
      </w:r>
      <w:r w:rsidR="00780395" w:rsidRPr="00780395">
        <w:rPr>
          <w:rFonts w:ascii="Sylfaen" w:hAnsi="Sylfaen" w:cs="Sylfaen"/>
          <w:lang w:val="ka-GE"/>
        </w:rPr>
        <w:t>,00</w:t>
      </w:r>
      <w:r w:rsidR="00780395">
        <w:rPr>
          <w:rFonts w:ascii="Sylfaen" w:hAnsi="Sylfaen" w:cs="Sylfaen"/>
          <w:lang w:val="ka-GE"/>
        </w:rPr>
        <w:t>0</w:t>
      </w:r>
      <w:r w:rsidR="00780395" w:rsidRPr="00780395">
        <w:rPr>
          <w:rFonts w:ascii="Sylfaen" w:hAnsi="Sylfaen" w:cs="Sylfaen"/>
          <w:lang w:val="ka-GE"/>
        </w:rPr>
        <w:t>.</w:t>
      </w:r>
      <w:r w:rsidR="00780395">
        <w:rPr>
          <w:rFonts w:ascii="Sylfaen" w:hAnsi="Sylfaen" w:cs="Sylfaen"/>
          <w:lang w:val="ka-GE"/>
        </w:rPr>
        <w:t>00</w:t>
      </w:r>
      <w:r w:rsidR="00780395" w:rsidRPr="00780395">
        <w:rPr>
          <w:rFonts w:ascii="Sylfaen" w:hAnsi="Sylfaen" w:cs="Sylfaen"/>
          <w:lang w:val="ka-GE"/>
        </w:rPr>
        <w:t xml:space="preserve"> ლარი);</w:t>
      </w:r>
    </w:p>
    <w:p w14:paraId="46516738" w14:textId="63D84EF6" w:rsidR="004A02D2" w:rsidRPr="007F1866" w:rsidRDefault="00777DC3" w:rsidP="00214A8E">
      <w:pPr>
        <w:pStyle w:val="ListParagraph"/>
        <w:numPr>
          <w:ilvl w:val="0"/>
          <w:numId w:val="6"/>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2706F1">
        <w:rPr>
          <w:rFonts w:ascii="Sylfaen" w:hAnsi="Sylfaen" w:cs="Sylfaen"/>
          <w:lang w:val="ka-GE"/>
        </w:rPr>
        <w:t xml:space="preserve">ა იყოს </w:t>
      </w:r>
      <w:r w:rsidR="000C3AC5">
        <w:rPr>
          <w:rFonts w:ascii="Sylfaen" w:hAnsi="Sylfaen" w:cs="Sylfaen"/>
          <w:lang w:val="ka-GE"/>
        </w:rPr>
        <w:t>3</w:t>
      </w:r>
      <w:r w:rsidR="007810B6" w:rsidRPr="007F1866">
        <w:rPr>
          <w:rFonts w:ascii="Sylfaen" w:hAnsi="Sylfaen" w:cs="Sylfaen"/>
          <w:lang w:val="ka-GE"/>
        </w:rPr>
        <w:t>00,000 ლარზე ნაკლები.</w:t>
      </w:r>
    </w:p>
    <w:p w14:paraId="79D7BAA8" w14:textId="654B07BE" w:rsidR="007810B6" w:rsidRDefault="007810B6" w:rsidP="00214A8E">
      <w:pPr>
        <w:pStyle w:val="ListParagraph"/>
        <w:numPr>
          <w:ilvl w:val="0"/>
          <w:numId w:val="6"/>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w:t>
      </w:r>
      <w:r w:rsidR="007722C1">
        <w:rPr>
          <w:rFonts w:ascii="Sylfaen" w:hAnsi="Sylfaen" w:cs="Sylfaen"/>
          <w:lang w:val="ka-GE"/>
        </w:rPr>
        <w:t>ლი განფასებების დამატებით ველში „სადაზღვეო ღირებულება“ (გამწვანებულ ველში)</w:t>
      </w:r>
    </w:p>
    <w:p w14:paraId="6C6C2CEE" w14:textId="7F5809B0" w:rsidR="007810B6" w:rsidRDefault="007810B6" w:rsidP="00214A8E">
      <w:pPr>
        <w:pStyle w:val="ListParagraph"/>
        <w:numPr>
          <w:ilvl w:val="0"/>
          <w:numId w:val="6"/>
        </w:numPr>
        <w:spacing w:after="0" w:line="240" w:lineRule="auto"/>
        <w:jc w:val="both"/>
        <w:rPr>
          <w:rFonts w:ascii="Sylfaen" w:hAnsi="Sylfaen" w:cs="Sylfaen"/>
          <w:lang w:val="ka-GE"/>
        </w:rPr>
      </w:pPr>
      <w:r>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5C765133" w:rsidR="007F1866" w:rsidRPr="007810B6" w:rsidRDefault="007F1866" w:rsidP="00214A8E">
      <w:pPr>
        <w:pStyle w:val="ListParagraph"/>
        <w:numPr>
          <w:ilvl w:val="0"/>
          <w:numId w:val="6"/>
        </w:numPr>
        <w:spacing w:after="0" w:line="240" w:lineRule="auto"/>
        <w:jc w:val="both"/>
        <w:rPr>
          <w:rFonts w:ascii="Sylfaen" w:hAnsi="Sylfaen" w:cs="Sylfaen"/>
          <w:lang w:val="ka-GE"/>
        </w:rPr>
      </w:pPr>
      <w:r>
        <w:rPr>
          <w:rFonts w:ascii="Sylfaen" w:hAnsi="Sylfaen" w:cs="Sylfaen"/>
          <w:lang w:val="ka-GE"/>
        </w:rPr>
        <w:t>სადაზღვეო პოლი</w:t>
      </w:r>
      <w:r w:rsidR="002706F1">
        <w:rPr>
          <w:rFonts w:ascii="Sylfaen" w:hAnsi="Sylfaen" w:cs="Sylfaen"/>
          <w:lang w:val="ka-GE"/>
        </w:rPr>
        <w:t xml:space="preserve">სის მოქმედების ვადა უნდა იყოს </w:t>
      </w:r>
      <w:r w:rsidR="000C3AC5">
        <w:rPr>
          <w:rFonts w:ascii="Sylfaen" w:hAnsi="Sylfaen" w:cs="Sylfaen"/>
          <w:lang w:val="ka-GE"/>
        </w:rPr>
        <w:t>3 თვეზე (90</w:t>
      </w:r>
      <w:r w:rsidR="002706F1">
        <w:rPr>
          <w:rFonts w:ascii="Sylfaen" w:hAnsi="Sylfaen" w:cs="Sylfaen"/>
          <w:lang w:val="ka-GE"/>
        </w:rPr>
        <w:t xml:space="preserve"> კალ</w:t>
      </w:r>
      <w:r w:rsidR="000C3AC5">
        <w:rPr>
          <w:rFonts w:ascii="Sylfaen" w:hAnsi="Sylfaen" w:cs="Sylfaen"/>
          <w:lang w:val="ka-GE"/>
        </w:rPr>
        <w:t>ენდარული</w:t>
      </w:r>
      <w:r w:rsidR="002706F1">
        <w:rPr>
          <w:rFonts w:ascii="Sylfaen" w:hAnsi="Sylfaen" w:cs="Sylfaen"/>
          <w:lang w:val="ka-GE"/>
        </w:rPr>
        <w:t xml:space="preserve"> დღე).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2864B63"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1F733D">
        <w:rPr>
          <w:rFonts w:ascii="Sylfaen" w:hAnsi="Sylfaen"/>
          <w:lang w:val="ka-GE"/>
        </w:rPr>
        <w:t>, დიდუბე-ჩუღურეთის და ვაკე-საბურთალოს</w:t>
      </w:r>
      <w:r w:rsidR="00777DC3">
        <w:rPr>
          <w:rFonts w:ascii="Sylfaen" w:hAnsi="Sylfaen"/>
          <w:lang w:val="ka-GE"/>
        </w:rPr>
        <w:t xml:space="preserve"> რაიონ</w:t>
      </w:r>
      <w:r w:rsidR="00A67C33">
        <w:rPr>
          <w:rFonts w:ascii="Sylfaen" w:hAnsi="Sylfaen"/>
          <w:lang w:val="ka-GE"/>
        </w:rPr>
        <w:t>ებ</w:t>
      </w:r>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214A8E">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214A8E">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214A8E">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214A8E">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214A8E">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214A8E">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214A8E">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214A8E">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0677B90A" w:rsidR="008D2DA7" w:rsidRPr="00A2214F" w:rsidRDefault="00CC4789" w:rsidP="00F27D00">
      <w:pPr>
        <w:spacing w:after="0" w:line="360" w:lineRule="auto"/>
        <w:ind w:firstLine="426"/>
        <w:jc w:val="both"/>
        <w:rPr>
          <w:rFonts w:ascii="Sylfaen" w:hAnsi="Sylfaen"/>
          <w:sz w:val="6"/>
          <w:lang w:val="ka-GE"/>
        </w:rPr>
      </w:pPr>
      <w:r w:rsidRPr="007B0071">
        <w:rPr>
          <w:rFonts w:ascii="Sylfaen" w:hAnsi="Sylfaen"/>
          <w:lang w:val="ka-GE"/>
        </w:rPr>
        <w:t xml:space="preserve"> </w:t>
      </w:r>
      <w:bookmarkStart w:id="1" w:name="_GoBack"/>
      <w:bookmarkEnd w:id="1"/>
    </w:p>
    <w:p w14:paraId="1B160BBC" w14:textId="77777777" w:rsidR="00822939" w:rsidRPr="00822939" w:rsidRDefault="00E94ED1" w:rsidP="00214A8E">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214A8E">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214A8E">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214A8E">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747A" w14:textId="77777777" w:rsidR="00214A8E" w:rsidRDefault="00214A8E" w:rsidP="007902EA">
      <w:pPr>
        <w:spacing w:after="0" w:line="240" w:lineRule="auto"/>
      </w:pPr>
      <w:r>
        <w:separator/>
      </w:r>
    </w:p>
  </w:endnote>
  <w:endnote w:type="continuationSeparator" w:id="0">
    <w:p w14:paraId="7291C1BC" w14:textId="77777777" w:rsidR="00214A8E" w:rsidRDefault="00214A8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44543CA" w:rsidR="004A3BD8" w:rsidRDefault="004A3BD8">
        <w:pPr>
          <w:pStyle w:val="Footer"/>
          <w:jc w:val="right"/>
        </w:pPr>
        <w:r>
          <w:fldChar w:fldCharType="begin"/>
        </w:r>
        <w:r>
          <w:instrText xml:space="preserve"> PAGE   \* MERGEFORMAT </w:instrText>
        </w:r>
        <w:r>
          <w:fldChar w:fldCharType="separate"/>
        </w:r>
        <w:r w:rsidR="00214A8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637B" w14:textId="77777777" w:rsidR="00214A8E" w:rsidRDefault="00214A8E" w:rsidP="007902EA">
      <w:pPr>
        <w:spacing w:after="0" w:line="240" w:lineRule="auto"/>
      </w:pPr>
      <w:r>
        <w:separator/>
      </w:r>
    </w:p>
  </w:footnote>
  <w:footnote w:type="continuationSeparator" w:id="0">
    <w:p w14:paraId="5370B6EA" w14:textId="77777777" w:rsidR="00214A8E" w:rsidRDefault="00214A8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CB245D"/>
    <w:multiLevelType w:val="hybridMultilevel"/>
    <w:tmpl w:val="BAD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3AC5"/>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1A2"/>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1F733D"/>
    <w:rsid w:val="00202451"/>
    <w:rsid w:val="00204210"/>
    <w:rsid w:val="002056E8"/>
    <w:rsid w:val="00207B93"/>
    <w:rsid w:val="00207CEA"/>
    <w:rsid w:val="0021119E"/>
    <w:rsid w:val="00214A8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300E22"/>
    <w:rsid w:val="003011B3"/>
    <w:rsid w:val="00302948"/>
    <w:rsid w:val="00303697"/>
    <w:rsid w:val="00310E02"/>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E651C"/>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0C95"/>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4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B1"/>
    <w:rsid w:val="00A64E45"/>
    <w:rsid w:val="00A67C33"/>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304-52D6-48F9-9DEF-3E535192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32</cp:revision>
  <cp:lastPrinted>2015-07-27T06:36:00Z</cp:lastPrinted>
  <dcterms:created xsi:type="dcterms:W3CDTF">2020-11-03T14:15:00Z</dcterms:created>
  <dcterms:modified xsi:type="dcterms:W3CDTF">2022-02-03T10:14:00Z</dcterms:modified>
</cp:coreProperties>
</file>